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5D65" w:rsidRPr="003C5D65">
        <w:tc>
          <w:tcPr>
            <w:tcW w:w="3261" w:type="dxa"/>
            <w:shd w:val="clear" w:color="auto" w:fill="E7E6E6" w:themeFill="background2"/>
          </w:tcPr>
          <w:p w:rsidR="00F50F20" w:rsidRPr="003C5D65" w:rsidRDefault="00DC2861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C5D65" w:rsidRDefault="00B458A3" w:rsidP="00A62BE5">
            <w:pPr>
              <w:rPr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3C5D65" w:rsidRPr="003C5D65">
        <w:tc>
          <w:tcPr>
            <w:tcW w:w="3261" w:type="dxa"/>
            <w:shd w:val="clear" w:color="auto" w:fill="E7E6E6" w:themeFill="background2"/>
          </w:tcPr>
          <w:p w:rsidR="00B17AB0" w:rsidRPr="003C5D65" w:rsidRDefault="00B17AB0" w:rsidP="00B17AB0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3C5D65" w:rsidRDefault="0044028E" w:rsidP="00B17AB0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38.04</w:t>
            </w:r>
            <w:r w:rsidR="00B17AB0" w:rsidRPr="003C5D65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5811" w:type="dxa"/>
            <w:shd w:val="clear" w:color="auto" w:fill="auto"/>
          </w:tcPr>
          <w:p w:rsidR="00B17AB0" w:rsidRPr="003C5D65" w:rsidRDefault="00B17AB0" w:rsidP="00B17AB0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Бизнес-информатика</w:t>
            </w:r>
          </w:p>
        </w:tc>
      </w:tr>
      <w:tr w:rsidR="003C5D65" w:rsidRPr="003C5D65">
        <w:tc>
          <w:tcPr>
            <w:tcW w:w="3261" w:type="dxa"/>
            <w:shd w:val="clear" w:color="auto" w:fill="E7E6E6" w:themeFill="background2"/>
          </w:tcPr>
          <w:p w:rsidR="00B17AB0" w:rsidRPr="003C5D65" w:rsidRDefault="00B17AB0" w:rsidP="00B17AB0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C5D65" w:rsidRDefault="0044028E" w:rsidP="00B17AB0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3C5D65" w:rsidRPr="003C5D65">
        <w:tc>
          <w:tcPr>
            <w:tcW w:w="3261" w:type="dxa"/>
            <w:shd w:val="clear" w:color="auto" w:fill="E7E6E6" w:themeFill="background2"/>
          </w:tcPr>
          <w:p w:rsidR="00B17AB0" w:rsidRPr="003C5D65" w:rsidRDefault="00B17AB0" w:rsidP="00B17AB0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C5D65" w:rsidRDefault="00B458A3" w:rsidP="00B17AB0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2</w:t>
            </w:r>
            <w:r w:rsidR="00B17AB0" w:rsidRPr="003C5D65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3C5D65">
              <w:rPr>
                <w:sz w:val="24"/>
                <w:szCs w:val="24"/>
              </w:rPr>
              <w:t>з.е</w:t>
            </w:r>
            <w:proofErr w:type="spellEnd"/>
            <w:r w:rsidR="00B17AB0" w:rsidRPr="003C5D65">
              <w:rPr>
                <w:sz w:val="24"/>
                <w:szCs w:val="24"/>
              </w:rPr>
              <w:t>.</w:t>
            </w:r>
          </w:p>
        </w:tc>
      </w:tr>
      <w:tr w:rsidR="003C5D65" w:rsidRPr="003C5D65">
        <w:tc>
          <w:tcPr>
            <w:tcW w:w="3261" w:type="dxa"/>
            <w:shd w:val="clear" w:color="auto" w:fill="E7E6E6" w:themeFill="background2"/>
          </w:tcPr>
          <w:p w:rsidR="00B17AB0" w:rsidRPr="003C5D65" w:rsidRDefault="00B17AB0" w:rsidP="00B17AB0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C5D65" w:rsidRDefault="001C7154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Зачет</w:t>
            </w:r>
            <w:r w:rsidR="00F8043C" w:rsidRPr="003C5D65">
              <w:rPr>
                <w:sz w:val="24"/>
                <w:szCs w:val="24"/>
              </w:rPr>
              <w:t xml:space="preserve"> </w:t>
            </w:r>
          </w:p>
        </w:tc>
      </w:tr>
      <w:tr w:rsidR="003C5D65" w:rsidRPr="003C5D65">
        <w:tc>
          <w:tcPr>
            <w:tcW w:w="3261" w:type="dxa"/>
            <w:shd w:val="clear" w:color="auto" w:fill="E7E6E6" w:themeFill="background2"/>
          </w:tcPr>
          <w:p w:rsidR="00F50F20" w:rsidRPr="003C5D65" w:rsidRDefault="00DC2861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C5D65" w:rsidRDefault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Б</w:t>
            </w:r>
            <w:r w:rsidR="00DC2861" w:rsidRPr="003C5D65">
              <w:rPr>
                <w:sz w:val="24"/>
                <w:szCs w:val="24"/>
              </w:rPr>
              <w:t>изнес-информатики</w:t>
            </w:r>
          </w:p>
        </w:tc>
      </w:tr>
      <w:tr w:rsidR="003C5D65" w:rsidRPr="003C5D65" w:rsidTr="00873900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3C5D65" w:rsidRDefault="000F1F9E" w:rsidP="003C5D65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Крат</w:t>
            </w:r>
            <w:r w:rsidR="003C5D65" w:rsidRPr="003C5D65">
              <w:rPr>
                <w:b/>
                <w:sz w:val="24"/>
                <w:szCs w:val="24"/>
              </w:rPr>
              <w:t>к</w:t>
            </w:r>
            <w:r w:rsidRPr="003C5D6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C5D65" w:rsidRPr="003C5D65" w:rsidTr="0087390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5" w:rsidRPr="003C5D65" w:rsidRDefault="00873900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Тема 1. </w:t>
            </w:r>
            <w:r w:rsidR="00B458A3" w:rsidRPr="003C5D65">
              <w:rPr>
                <w:sz w:val="24"/>
                <w:szCs w:val="24"/>
              </w:rPr>
              <w:t>Теоретические основы научного исследования.</w:t>
            </w:r>
          </w:p>
        </w:tc>
      </w:tr>
      <w:tr w:rsidR="003C5D65" w:rsidRPr="003C5D65" w:rsidTr="0087390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5" w:rsidRPr="003C5D65" w:rsidRDefault="00873900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Тема 2. </w:t>
            </w:r>
            <w:r w:rsidR="00B458A3" w:rsidRPr="003C5D65">
              <w:rPr>
                <w:sz w:val="24"/>
                <w:szCs w:val="24"/>
              </w:rPr>
              <w:t>Выбор направления научного исследования и этапы научно-исследовательской работы.</w:t>
            </w:r>
          </w:p>
        </w:tc>
      </w:tr>
      <w:tr w:rsidR="003C5D65" w:rsidRPr="003C5D65" w:rsidTr="0087390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5" w:rsidRPr="003C5D65" w:rsidRDefault="00873900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Тема 3.</w:t>
            </w:r>
            <w:r w:rsidR="00F8043C" w:rsidRPr="003C5D6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="00B458A3" w:rsidRPr="003C5D65">
              <w:rPr>
                <w:sz w:val="24"/>
                <w:szCs w:val="24"/>
              </w:rPr>
              <w:t>Научно-исследовательская работа магистрантов.</w:t>
            </w:r>
          </w:p>
        </w:tc>
      </w:tr>
      <w:tr w:rsidR="003C5D65" w:rsidRPr="003C5D65" w:rsidTr="0087390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E5" w:rsidRPr="003C5D65" w:rsidRDefault="00873900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Тема 4.</w:t>
            </w:r>
            <w:r w:rsidR="00232D41" w:rsidRPr="003C5D6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="00B458A3" w:rsidRPr="003C5D65">
              <w:rPr>
                <w:sz w:val="24"/>
                <w:szCs w:val="24"/>
              </w:rPr>
              <w:t>Методика и средства подготовки магистерской диссертации.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E7E6E6" w:themeFill="background2"/>
          </w:tcPr>
          <w:p w:rsidR="00FE4642" w:rsidRPr="003C5D65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auto"/>
          </w:tcPr>
          <w:p w:rsidR="00FE4642" w:rsidRPr="003C5D65" w:rsidRDefault="00FE4642" w:rsidP="003C5D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Основная литература</w:t>
            </w:r>
          </w:p>
          <w:p w:rsidR="00232D41" w:rsidRPr="003C5D65" w:rsidRDefault="00232D41" w:rsidP="003C5D65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3C5D65">
              <w:rPr>
                <w:bCs/>
                <w:spacing w:val="-2"/>
              </w:rPr>
              <w:t>Овчаров, А. О. Методология научного исследования [Электронный ресурс</w:t>
            </w:r>
            <w:proofErr w:type="gramStart"/>
            <w:r w:rsidRPr="003C5D65">
              <w:rPr>
                <w:bCs/>
                <w:spacing w:val="-2"/>
              </w:rPr>
              <w:t>] :</w:t>
            </w:r>
            <w:proofErr w:type="gramEnd"/>
            <w:r w:rsidRPr="003C5D65">
              <w:rPr>
                <w:bCs/>
                <w:spacing w:val="-2"/>
              </w:rPr>
              <w:t xml:space="preserve"> учебник для студентов, обучающихся по направлению 38.04.01 «Экономика» / А. О. Овчаров, Т. Н. </w:t>
            </w:r>
            <w:proofErr w:type="spellStart"/>
            <w:r w:rsidRPr="003C5D65">
              <w:rPr>
                <w:bCs/>
                <w:spacing w:val="-2"/>
              </w:rPr>
              <w:t>Овчарова</w:t>
            </w:r>
            <w:proofErr w:type="spellEnd"/>
            <w:r w:rsidRPr="003C5D65">
              <w:rPr>
                <w:bCs/>
                <w:spacing w:val="-2"/>
              </w:rPr>
              <w:t xml:space="preserve">. - </w:t>
            </w:r>
            <w:proofErr w:type="gramStart"/>
            <w:r w:rsidRPr="003C5D65">
              <w:rPr>
                <w:bCs/>
                <w:spacing w:val="-2"/>
              </w:rPr>
              <w:t>Москва :</w:t>
            </w:r>
            <w:proofErr w:type="gramEnd"/>
            <w:r w:rsidRPr="003C5D65">
              <w:rPr>
                <w:bCs/>
                <w:spacing w:val="-2"/>
              </w:rPr>
              <w:t xml:space="preserve"> ИНФРА-М, 2016. - 304 с. </w:t>
            </w:r>
            <w:hyperlink r:id="rId6" w:history="1">
              <w:r w:rsidRPr="003C5D65">
                <w:rPr>
                  <w:rStyle w:val="afffffffd"/>
                  <w:bCs/>
                  <w:color w:val="auto"/>
                  <w:spacing w:val="-2"/>
                </w:rPr>
                <w:t>http://znanium.com/go.php?id=544777</w:t>
              </w:r>
            </w:hyperlink>
          </w:p>
          <w:p w:rsidR="00232D41" w:rsidRPr="003C5D65" w:rsidRDefault="00232D41" w:rsidP="003C5D65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  <w:tab w:val="left" w:pos="426"/>
                <w:tab w:val="right" w:leader="underscore" w:pos="8505"/>
              </w:tabs>
              <w:ind w:left="0" w:firstLine="0"/>
              <w:jc w:val="both"/>
              <w:rPr>
                <w:b/>
                <w:kern w:val="2"/>
              </w:rPr>
            </w:pPr>
            <w:r w:rsidRPr="003C5D65">
              <w:rPr>
                <w:bCs/>
                <w:spacing w:val="-2"/>
              </w:rPr>
              <w:t>Резник, С. Д. Основы диссертационного менеджмента [Электронный ресурс</w:t>
            </w:r>
            <w:proofErr w:type="gramStart"/>
            <w:r w:rsidRPr="003C5D65">
              <w:rPr>
                <w:bCs/>
                <w:spacing w:val="-2"/>
              </w:rPr>
              <w:t>] :</w:t>
            </w:r>
            <w:proofErr w:type="gramEnd"/>
            <w:r w:rsidRPr="003C5D65">
              <w:rPr>
                <w:bCs/>
                <w:spacing w:val="-2"/>
              </w:rPr>
              <w:t xml:space="preserve"> учебник для студентов вузов, обучающихся по экономическим управленческим направлениям магистратуры и аспирантуры вузов / С. Д. Резник. - 2-е </w:t>
            </w:r>
            <w:proofErr w:type="spellStart"/>
            <w:r w:rsidRPr="003C5D65">
              <w:rPr>
                <w:bCs/>
                <w:spacing w:val="-2"/>
              </w:rPr>
              <w:t>изд</w:t>
            </w:r>
            <w:proofErr w:type="spellEnd"/>
            <w:r w:rsidRPr="003C5D65">
              <w:rPr>
                <w:bCs/>
                <w:spacing w:val="-2"/>
              </w:rPr>
              <w:t xml:space="preserve">-е, </w:t>
            </w:r>
            <w:proofErr w:type="spellStart"/>
            <w:r w:rsidRPr="003C5D65">
              <w:rPr>
                <w:bCs/>
                <w:spacing w:val="-2"/>
              </w:rPr>
              <w:t>перераб</w:t>
            </w:r>
            <w:proofErr w:type="spellEnd"/>
            <w:r w:rsidRPr="003C5D65">
              <w:rPr>
                <w:bCs/>
                <w:spacing w:val="-2"/>
              </w:rPr>
              <w:t xml:space="preserve">. и доп. - </w:t>
            </w:r>
            <w:proofErr w:type="gramStart"/>
            <w:r w:rsidRPr="003C5D65">
              <w:rPr>
                <w:bCs/>
                <w:spacing w:val="-2"/>
              </w:rPr>
              <w:t>Москва :</w:t>
            </w:r>
            <w:proofErr w:type="gramEnd"/>
            <w:r w:rsidRPr="003C5D65">
              <w:rPr>
                <w:bCs/>
                <w:spacing w:val="-2"/>
              </w:rPr>
              <w:t xml:space="preserve"> ИНФРА-М, 2014. - 289 с. </w:t>
            </w:r>
            <w:hyperlink r:id="rId7" w:history="1">
              <w:r w:rsidRPr="003C5D65">
                <w:rPr>
                  <w:rStyle w:val="afffffffd"/>
                  <w:bCs/>
                  <w:color w:val="auto"/>
                  <w:spacing w:val="-2"/>
                </w:rPr>
                <w:t>http://znanium.com/go.php?id=42530</w:t>
              </w:r>
            </w:hyperlink>
          </w:p>
          <w:p w:rsidR="00FE4642" w:rsidRPr="003C5D65" w:rsidRDefault="00FE4642" w:rsidP="003C5D65">
            <w:pPr>
              <w:shd w:val="clear" w:color="auto" w:fill="FFFFFF"/>
              <w:tabs>
                <w:tab w:val="left" w:pos="360"/>
                <w:tab w:val="left" w:pos="426"/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32D41" w:rsidRPr="003C5D65" w:rsidRDefault="00232D41" w:rsidP="003C5D65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 w:rsidRPr="003C5D65">
              <w:rPr>
                <w:bCs/>
                <w:spacing w:val="-2"/>
              </w:rPr>
              <w:t>Космин</w:t>
            </w:r>
            <w:proofErr w:type="spellEnd"/>
            <w:r w:rsidRPr="003C5D65">
              <w:rPr>
                <w:bCs/>
                <w:spacing w:val="-2"/>
              </w:rPr>
              <w:t>, В. В. Основы научных исследований. (Общий курс) [Электронный ресурс</w:t>
            </w:r>
            <w:proofErr w:type="gramStart"/>
            <w:r w:rsidRPr="003C5D65">
              <w:rPr>
                <w:bCs/>
                <w:spacing w:val="-2"/>
              </w:rPr>
              <w:t>] :</w:t>
            </w:r>
            <w:proofErr w:type="gramEnd"/>
            <w:r w:rsidRPr="003C5D65">
              <w:rPr>
                <w:bCs/>
                <w:spacing w:val="-2"/>
              </w:rPr>
              <w:t xml:space="preserve"> учебное пособие / В. В. </w:t>
            </w:r>
            <w:proofErr w:type="spellStart"/>
            <w:r w:rsidRPr="003C5D65">
              <w:rPr>
                <w:bCs/>
                <w:spacing w:val="-2"/>
              </w:rPr>
              <w:t>Космин</w:t>
            </w:r>
            <w:proofErr w:type="spellEnd"/>
            <w:r w:rsidRPr="003C5D65">
              <w:rPr>
                <w:bCs/>
                <w:spacing w:val="-2"/>
              </w:rPr>
              <w:t xml:space="preserve">. - 3-е изд., </w:t>
            </w:r>
            <w:proofErr w:type="spellStart"/>
            <w:r w:rsidRPr="003C5D65">
              <w:rPr>
                <w:bCs/>
                <w:spacing w:val="-2"/>
              </w:rPr>
              <w:t>перераб</w:t>
            </w:r>
            <w:proofErr w:type="spellEnd"/>
            <w:r w:rsidRPr="003C5D65">
              <w:rPr>
                <w:bCs/>
                <w:spacing w:val="-2"/>
              </w:rPr>
              <w:t xml:space="preserve">. и доп. - </w:t>
            </w:r>
            <w:proofErr w:type="gramStart"/>
            <w:r w:rsidRPr="003C5D65">
              <w:rPr>
                <w:bCs/>
                <w:spacing w:val="-2"/>
              </w:rPr>
              <w:t>Москва :</w:t>
            </w:r>
            <w:proofErr w:type="gramEnd"/>
            <w:r w:rsidRPr="003C5D65">
              <w:rPr>
                <w:bCs/>
                <w:spacing w:val="-2"/>
              </w:rPr>
              <w:t xml:space="preserve"> РИОР: ИНФРА-М, 2016. - 227 с. </w:t>
            </w:r>
            <w:hyperlink r:id="rId8" w:history="1">
              <w:r w:rsidRPr="003C5D65">
                <w:rPr>
                  <w:rStyle w:val="afffffffd"/>
                  <w:bCs/>
                  <w:color w:val="auto"/>
                  <w:spacing w:val="-2"/>
                </w:rPr>
                <w:t>http://znanium.com/go.php?id=518301</w:t>
              </w:r>
            </w:hyperlink>
          </w:p>
          <w:p w:rsidR="00FE4642" w:rsidRPr="003C5D65" w:rsidRDefault="00232D41" w:rsidP="003C5D65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</w:pPr>
            <w:r w:rsidRPr="003C5D65">
              <w:rPr>
                <w:bCs/>
                <w:spacing w:val="-2"/>
              </w:rPr>
              <w:t xml:space="preserve">Бизнес-анализ деятельности </w:t>
            </w:r>
            <w:r w:rsidR="00205DE4" w:rsidRPr="003C5D65">
              <w:rPr>
                <w:bCs/>
                <w:spacing w:val="-2"/>
              </w:rPr>
              <w:t>организации:</w:t>
            </w:r>
            <w:r w:rsidRPr="003C5D65">
              <w:rPr>
                <w:bCs/>
                <w:spacing w:val="-2"/>
              </w:rPr>
              <w:t xml:space="preserve"> учебник для студентов вузов, обучающихся по направлению подготовки 080100.68 "Экономика" (квалификация (степень) "магистр") / [Л. Н. Усенко [и др.</w:t>
            </w:r>
            <w:proofErr w:type="gramStart"/>
            <w:r w:rsidRPr="003C5D65">
              <w:rPr>
                <w:bCs/>
                <w:spacing w:val="-2"/>
              </w:rPr>
              <w:t>] ;</w:t>
            </w:r>
            <w:proofErr w:type="gramEnd"/>
            <w:r w:rsidRPr="003C5D65">
              <w:rPr>
                <w:bCs/>
                <w:spacing w:val="-2"/>
              </w:rPr>
              <w:t xml:space="preserve"> под ред. Л. Н. Усенко. - </w:t>
            </w:r>
            <w:proofErr w:type="gramStart"/>
            <w:r w:rsidRPr="003C5D65">
              <w:rPr>
                <w:bCs/>
                <w:spacing w:val="-2"/>
              </w:rPr>
              <w:t>Москва :</w:t>
            </w:r>
            <w:proofErr w:type="gramEnd"/>
            <w:r w:rsidRPr="003C5D65">
              <w:rPr>
                <w:bCs/>
                <w:spacing w:val="-2"/>
              </w:rPr>
              <w:t xml:space="preserve"> Альфа-М, 2013. - 558 с.</w:t>
            </w:r>
            <w:r w:rsidRPr="003C5D65">
              <w:t xml:space="preserve"> 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E7E6E6" w:themeFill="background2"/>
          </w:tcPr>
          <w:p w:rsidR="00FE4642" w:rsidRPr="003C5D65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auto"/>
          </w:tcPr>
          <w:p w:rsidR="00FE4642" w:rsidRPr="003C5D65" w:rsidRDefault="00FE4642" w:rsidP="003C5D65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3C5D65" w:rsidRDefault="00FE4642" w:rsidP="003C5D65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C5D65">
              <w:rPr>
                <w:sz w:val="24"/>
                <w:szCs w:val="24"/>
              </w:rPr>
              <w:t>Astra</w:t>
            </w:r>
            <w:proofErr w:type="spellEnd"/>
            <w:r w:rsidRPr="003C5D65">
              <w:rPr>
                <w:sz w:val="24"/>
                <w:szCs w:val="24"/>
              </w:rPr>
              <w:t xml:space="preserve"> </w:t>
            </w:r>
            <w:proofErr w:type="spellStart"/>
            <w:r w:rsidRPr="003C5D65">
              <w:rPr>
                <w:sz w:val="24"/>
                <w:szCs w:val="24"/>
              </w:rPr>
              <w:t>Linux</w:t>
            </w:r>
            <w:proofErr w:type="spellEnd"/>
            <w:r w:rsidRPr="003C5D65">
              <w:rPr>
                <w:sz w:val="24"/>
                <w:szCs w:val="24"/>
              </w:rPr>
              <w:t xml:space="preserve"> </w:t>
            </w:r>
            <w:proofErr w:type="spellStart"/>
            <w:r w:rsidRPr="003C5D65">
              <w:rPr>
                <w:sz w:val="24"/>
                <w:szCs w:val="24"/>
              </w:rPr>
              <w:t>Common</w:t>
            </w:r>
            <w:proofErr w:type="spellEnd"/>
            <w:r w:rsidRPr="003C5D65">
              <w:rPr>
                <w:sz w:val="24"/>
                <w:szCs w:val="24"/>
              </w:rPr>
              <w:t xml:space="preserve"> </w:t>
            </w:r>
            <w:proofErr w:type="spellStart"/>
            <w:r w:rsidRPr="003C5D65">
              <w:rPr>
                <w:sz w:val="24"/>
                <w:szCs w:val="24"/>
              </w:rPr>
              <w:t>Edition</w:t>
            </w:r>
            <w:proofErr w:type="spellEnd"/>
            <w:r w:rsidRPr="003C5D6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E4642" w:rsidRPr="003C5D65" w:rsidRDefault="00FE4642" w:rsidP="003C5D65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4642" w:rsidRPr="003C5D65" w:rsidRDefault="00FE4642" w:rsidP="003C5D65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3C5D65" w:rsidRDefault="00FE4642" w:rsidP="003C5D6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Общего доступа</w:t>
            </w:r>
          </w:p>
          <w:p w:rsidR="00B458A3" w:rsidRPr="003C5D65" w:rsidRDefault="00B458A3" w:rsidP="003C5D65">
            <w:pPr>
              <w:numPr>
                <w:ilvl w:val="0"/>
                <w:numId w:val="19"/>
              </w:numPr>
              <w:ind w:left="0" w:firstLine="0"/>
              <w:rPr>
                <w:bCs/>
                <w:sz w:val="24"/>
                <w:szCs w:val="24"/>
              </w:rPr>
            </w:pPr>
            <w:r w:rsidRPr="003C5D65">
              <w:rPr>
                <w:bCs/>
                <w:sz w:val="24"/>
                <w:szCs w:val="24"/>
                <w:u w:val="single"/>
              </w:rPr>
              <w:t xml:space="preserve">Этические основы научной деятельности: http://studopedia.net/1_36986_eticheskie-osnovinauchnoy-deyatelnosti.html </w:t>
            </w:r>
          </w:p>
          <w:p w:rsidR="00232D41" w:rsidRPr="003C5D65" w:rsidRDefault="003C5D65" w:rsidP="003C5D65">
            <w:pPr>
              <w:numPr>
                <w:ilvl w:val="0"/>
                <w:numId w:val="19"/>
              </w:numPr>
              <w:ind w:left="0" w:firstLine="0"/>
              <w:rPr>
                <w:bCs/>
                <w:sz w:val="24"/>
                <w:szCs w:val="24"/>
              </w:rPr>
            </w:pPr>
            <w:hyperlink r:id="rId9" w:history="1">
              <w:r w:rsidR="00232D41" w:rsidRPr="003C5D65">
                <w:rPr>
                  <w:rStyle w:val="afffffffd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232D41" w:rsidRPr="003C5D65">
                <w:rPr>
                  <w:rStyle w:val="afffffffd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232D41" w:rsidRPr="003C5D65">
                <w:rPr>
                  <w:rStyle w:val="afffffffd"/>
                  <w:bCs/>
                  <w:color w:val="auto"/>
                  <w:sz w:val="24"/>
                  <w:szCs w:val="24"/>
                  <w:lang w:val="en-US"/>
                </w:rPr>
                <w:t>cefir</w:t>
              </w:r>
              <w:proofErr w:type="spellEnd"/>
              <w:r w:rsidR="00232D41" w:rsidRPr="003C5D65">
                <w:rPr>
                  <w:rStyle w:val="afffffffd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232D41" w:rsidRPr="003C5D65">
                <w:rPr>
                  <w:rStyle w:val="afffffffd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2D41" w:rsidRPr="003C5D65">
              <w:rPr>
                <w:bCs/>
                <w:sz w:val="24"/>
                <w:szCs w:val="24"/>
              </w:rPr>
              <w:t xml:space="preserve"> – «Центр экономических и финансовых исследований и разработок» </w:t>
            </w:r>
          </w:p>
          <w:p w:rsidR="00232D41" w:rsidRPr="003C5D65" w:rsidRDefault="00232D41" w:rsidP="003C5D65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http://ecsocman.hse.ru/ </w:t>
            </w:r>
            <w:proofErr w:type="spellStart"/>
            <w:r w:rsidRPr="003C5D6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C5D65">
              <w:rPr>
                <w:sz w:val="24"/>
                <w:szCs w:val="24"/>
              </w:rPr>
              <w:t xml:space="preserve"> -  Образовательный портал «Экономика, </w:t>
            </w:r>
            <w:proofErr w:type="gramStart"/>
            <w:r w:rsidRPr="003C5D65">
              <w:rPr>
                <w:sz w:val="24"/>
                <w:szCs w:val="24"/>
              </w:rPr>
              <w:t>социология,  менеджмент</w:t>
            </w:r>
            <w:proofErr w:type="gramEnd"/>
            <w:r w:rsidRPr="003C5D65">
              <w:rPr>
                <w:sz w:val="24"/>
                <w:szCs w:val="24"/>
              </w:rPr>
              <w:t>»;</w:t>
            </w:r>
          </w:p>
          <w:p w:rsidR="00232D41" w:rsidRPr="003C5D65" w:rsidRDefault="003C5D65" w:rsidP="003C5D65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hyperlink r:id="rId10" w:history="1">
              <w:r w:rsidR="00232D41" w:rsidRPr="003C5D65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www</w:t>
              </w:r>
              <w:r w:rsidR="00232D41" w:rsidRPr="003C5D65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232D41" w:rsidRPr="003C5D65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economicus</w:t>
              </w:r>
              <w:proofErr w:type="spellEnd"/>
              <w:r w:rsidR="00232D41" w:rsidRPr="003C5D65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232D41" w:rsidRPr="003C5D65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2D41" w:rsidRPr="003C5D65">
              <w:rPr>
                <w:sz w:val="24"/>
                <w:szCs w:val="24"/>
              </w:rPr>
              <w:t xml:space="preserve"> – Экономический портал.</w:t>
            </w:r>
          </w:p>
          <w:p w:rsidR="00FE4642" w:rsidRPr="003C5D65" w:rsidRDefault="00232D41" w:rsidP="003C5D65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http://www.uptp.ru/ – «Проблемы теории и практики управления»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E7E6E6" w:themeFill="background2"/>
          </w:tcPr>
          <w:p w:rsidR="00FE4642" w:rsidRPr="003C5D65" w:rsidRDefault="00FE4642" w:rsidP="00FE4642">
            <w:pPr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auto"/>
          </w:tcPr>
          <w:p w:rsidR="00FE4642" w:rsidRPr="003C5D65" w:rsidRDefault="00232D41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Не предусмотрено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E7E6E6" w:themeFill="background2"/>
          </w:tcPr>
          <w:p w:rsidR="00FE4642" w:rsidRPr="003C5D65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5D65" w:rsidRPr="003C5D65">
        <w:tc>
          <w:tcPr>
            <w:tcW w:w="10490" w:type="dxa"/>
            <w:gridSpan w:val="3"/>
            <w:shd w:val="clear" w:color="auto" w:fill="auto"/>
          </w:tcPr>
          <w:p w:rsidR="00FE4642" w:rsidRPr="003C5D65" w:rsidRDefault="003C5D65" w:rsidP="00FE46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C2861" w:rsidRDefault="00DC2861" w:rsidP="00DC2861">
      <w:pPr>
        <w:rPr>
          <w:sz w:val="24"/>
          <w:szCs w:val="24"/>
        </w:rPr>
      </w:pPr>
    </w:p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DCD"/>
    <w:multiLevelType w:val="hybridMultilevel"/>
    <w:tmpl w:val="15CC7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06E"/>
    <w:multiLevelType w:val="multilevel"/>
    <w:tmpl w:val="E68A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577A9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429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72C5F"/>
    <w:multiLevelType w:val="multilevel"/>
    <w:tmpl w:val="C9D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015B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75BC"/>
    <w:multiLevelType w:val="multilevel"/>
    <w:tmpl w:val="F80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F59E6"/>
    <w:multiLevelType w:val="hybridMultilevel"/>
    <w:tmpl w:val="45F2B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563E0F"/>
    <w:multiLevelType w:val="hybridMultilevel"/>
    <w:tmpl w:val="D396A928"/>
    <w:lvl w:ilvl="0" w:tplc="D7742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5F96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F15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D3C5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8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C7154"/>
    <w:rsid w:val="00205DE4"/>
    <w:rsid w:val="00232D41"/>
    <w:rsid w:val="0026495F"/>
    <w:rsid w:val="003C5D65"/>
    <w:rsid w:val="0044028E"/>
    <w:rsid w:val="004E78FC"/>
    <w:rsid w:val="00656A11"/>
    <w:rsid w:val="006A2EAF"/>
    <w:rsid w:val="00753F40"/>
    <w:rsid w:val="00873900"/>
    <w:rsid w:val="009100BE"/>
    <w:rsid w:val="009A7512"/>
    <w:rsid w:val="00A62BE5"/>
    <w:rsid w:val="00AD10A2"/>
    <w:rsid w:val="00B17AB0"/>
    <w:rsid w:val="00B458A3"/>
    <w:rsid w:val="00B76C71"/>
    <w:rsid w:val="00BC75E5"/>
    <w:rsid w:val="00C16BBF"/>
    <w:rsid w:val="00CA603D"/>
    <w:rsid w:val="00DC2861"/>
    <w:rsid w:val="00E31A1C"/>
    <w:rsid w:val="00EB5055"/>
    <w:rsid w:val="00EC2AF5"/>
    <w:rsid w:val="00F50F20"/>
    <w:rsid w:val="00F8043C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4E0D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253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47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f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881A-E6F0-472E-A7B0-73A66C6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2019-04-04T14:05:00Z</dcterms:created>
  <dcterms:modified xsi:type="dcterms:W3CDTF">2019-07-04T08:45:00Z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